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57" w:rsidRPr="00D92057" w:rsidRDefault="00D92057" w:rsidP="00D92057">
      <w:pPr>
        <w:pStyle w:val="Akapitzlist"/>
        <w:ind w:left="644"/>
        <w:rPr>
          <w:rFonts w:ascii="Lato" w:hAnsi="Lato"/>
          <w:b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b/>
          <w:color w:val="404040" w:themeColor="text1" w:themeTint="BF"/>
          <w:sz w:val="20"/>
          <w:szCs w:val="20"/>
        </w:rPr>
        <w:t>Metryczka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Nazwa firmy: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Osoba kontaktowa: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Telefon: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Email: </w:t>
      </w:r>
    </w:p>
    <w:p w:rsid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Nazwa projektu: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proofErr w:type="spellStart"/>
      <w:r>
        <w:rPr>
          <w:rFonts w:ascii="Lato" w:hAnsi="Lato"/>
          <w:color w:val="404040" w:themeColor="text1" w:themeTint="BF"/>
          <w:sz w:val="20"/>
          <w:szCs w:val="20"/>
        </w:rPr>
        <w:t>Dead-line</w:t>
      </w:r>
      <w:proofErr w:type="spellEnd"/>
      <w:r>
        <w:rPr>
          <w:rFonts w:ascii="Lato" w:hAnsi="Lato"/>
          <w:color w:val="404040" w:themeColor="text1" w:themeTint="BF"/>
          <w:sz w:val="20"/>
          <w:szCs w:val="20"/>
        </w:rPr>
        <w:t xml:space="preserve">: </w:t>
      </w:r>
      <w:proofErr w:type="spellStart"/>
      <w:r w:rsidRPr="00D92057">
        <w:rPr>
          <w:rFonts w:ascii="Lato" w:hAnsi="Lato"/>
          <w:color w:val="A6A6A6" w:themeColor="background1" w:themeShade="A6"/>
          <w:sz w:val="20"/>
          <w:szCs w:val="20"/>
        </w:rPr>
        <w:t>temin</w:t>
      </w:r>
      <w:proofErr w:type="spellEnd"/>
      <w:r>
        <w:rPr>
          <w:rFonts w:ascii="Lato" w:hAnsi="Lato"/>
          <w:color w:val="A6A6A6" w:themeColor="background1" w:themeShade="A6"/>
          <w:sz w:val="20"/>
          <w:szCs w:val="20"/>
        </w:rPr>
        <w:t xml:space="preserve"> realizacji</w:t>
      </w:r>
      <w:r w:rsidR="00037EBF">
        <w:rPr>
          <w:rFonts w:ascii="Lato" w:hAnsi="Lato"/>
          <w:color w:val="A6A6A6" w:themeColor="background1" w:themeShade="A6"/>
          <w:sz w:val="20"/>
          <w:szCs w:val="20"/>
        </w:rPr>
        <w:t xml:space="preserve"> projektu;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Data przygotowania </w:t>
      </w:r>
      <w:proofErr w:type="spellStart"/>
      <w:r w:rsidRPr="00D92057">
        <w:rPr>
          <w:rFonts w:ascii="Lato" w:hAnsi="Lato"/>
          <w:color w:val="404040" w:themeColor="text1" w:themeTint="BF"/>
          <w:sz w:val="20"/>
          <w:szCs w:val="20"/>
        </w:rPr>
        <w:t>briefu</w:t>
      </w:r>
      <w:proofErr w:type="spellEnd"/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Forma odpowiedzi na </w:t>
      </w:r>
      <w:proofErr w:type="spellStart"/>
      <w:r w:rsidRPr="00D92057">
        <w:rPr>
          <w:rFonts w:ascii="Lato" w:hAnsi="Lato"/>
          <w:color w:val="404040" w:themeColor="text1" w:themeTint="BF"/>
          <w:sz w:val="20"/>
          <w:szCs w:val="20"/>
        </w:rPr>
        <w:t>brief</w:t>
      </w:r>
      <w:proofErr w:type="spellEnd"/>
    </w:p>
    <w:p w:rsidR="00D92057" w:rsidRPr="003A19B3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3A19B3">
        <w:rPr>
          <w:rFonts w:ascii="Lato" w:hAnsi="Lato"/>
          <w:color w:val="404040" w:themeColor="text1" w:themeTint="BF"/>
          <w:sz w:val="20"/>
          <w:szCs w:val="20"/>
        </w:rPr>
        <w:t>Preferowana d</w:t>
      </w:r>
      <w:r w:rsidRPr="003A19B3">
        <w:rPr>
          <w:rFonts w:ascii="Lato" w:hAnsi="Lato"/>
          <w:color w:val="404040" w:themeColor="text1" w:themeTint="BF"/>
          <w:sz w:val="20"/>
          <w:szCs w:val="20"/>
        </w:rPr>
        <w:t xml:space="preserve">ata </w:t>
      </w:r>
      <w:r w:rsidRPr="003A19B3">
        <w:rPr>
          <w:rFonts w:ascii="Lato" w:hAnsi="Lato"/>
          <w:color w:val="404040" w:themeColor="text1" w:themeTint="BF"/>
          <w:sz w:val="20"/>
          <w:szCs w:val="20"/>
        </w:rPr>
        <w:t xml:space="preserve"> i forma </w:t>
      </w:r>
      <w:r w:rsidRPr="003A19B3">
        <w:rPr>
          <w:rFonts w:ascii="Lato" w:hAnsi="Lato"/>
          <w:color w:val="404040" w:themeColor="text1" w:themeTint="BF"/>
          <w:sz w:val="20"/>
          <w:szCs w:val="20"/>
        </w:rPr>
        <w:t xml:space="preserve">odpowiedzi na </w:t>
      </w:r>
      <w:proofErr w:type="spellStart"/>
      <w:r w:rsidRPr="003A19B3">
        <w:rPr>
          <w:rFonts w:ascii="Lato" w:hAnsi="Lato"/>
          <w:color w:val="404040" w:themeColor="text1" w:themeTint="BF"/>
          <w:sz w:val="20"/>
          <w:szCs w:val="20"/>
        </w:rPr>
        <w:t>brief</w:t>
      </w:r>
      <w:proofErr w:type="spellEnd"/>
      <w:r w:rsidRPr="003A19B3">
        <w:rPr>
          <w:rFonts w:ascii="Lato" w:hAnsi="Lato"/>
          <w:color w:val="404040" w:themeColor="text1" w:themeTint="BF"/>
          <w:sz w:val="20"/>
          <w:szCs w:val="20"/>
        </w:rPr>
        <w:t xml:space="preserve">: </w:t>
      </w:r>
      <w:r w:rsidRPr="003A19B3">
        <w:rPr>
          <w:rFonts w:ascii="Lato" w:hAnsi="Lato"/>
          <w:color w:val="A6A6A6" w:themeColor="background1" w:themeShade="A6"/>
          <w:sz w:val="20"/>
          <w:szCs w:val="20"/>
        </w:rPr>
        <w:t>Czy oczekiwana jest</w:t>
      </w:r>
      <w:r w:rsidRPr="003A19B3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 w:rsidRPr="003A19B3">
        <w:rPr>
          <w:rFonts w:ascii="Lato" w:hAnsi="Lato"/>
          <w:color w:val="A6A6A6" w:themeColor="background1" w:themeShade="A6"/>
          <w:sz w:val="20"/>
          <w:szCs w:val="20"/>
        </w:rPr>
        <w:t>osobista prezentacja, prezentacja przesłana mailem, a może wyłącznie oferta cenowa?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595959" w:themeColor="text1" w:themeTint="A6"/>
          <w:sz w:val="20"/>
          <w:szCs w:val="20"/>
        </w:rPr>
      </w:pPr>
    </w:p>
    <w:p w:rsidR="00D92057" w:rsidRPr="00D92057" w:rsidRDefault="00D92057" w:rsidP="00D92057">
      <w:pPr>
        <w:pStyle w:val="Akapitzlist"/>
        <w:ind w:left="644"/>
        <w:rPr>
          <w:rFonts w:ascii="Lato" w:hAnsi="Lato"/>
          <w:b/>
          <w:color w:val="262626" w:themeColor="text1" w:themeTint="D9"/>
          <w:sz w:val="20"/>
          <w:szCs w:val="20"/>
        </w:rPr>
      </w:pPr>
      <w:r w:rsidRPr="00D92057">
        <w:rPr>
          <w:rFonts w:ascii="Lato" w:hAnsi="Lato"/>
          <w:b/>
          <w:color w:val="262626" w:themeColor="text1" w:themeTint="D9"/>
          <w:sz w:val="20"/>
          <w:szCs w:val="20"/>
        </w:rPr>
        <w:t>OPIS PROJEKTU:</w:t>
      </w:r>
    </w:p>
    <w:p w:rsidR="00D92057" w:rsidRP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1. </w:t>
      </w:r>
      <w:r w:rsidR="00D92057" w:rsidRPr="00D92057">
        <w:rPr>
          <w:rFonts w:ascii="Lato" w:hAnsi="Lato"/>
          <w:color w:val="262626" w:themeColor="text1" w:themeTint="D9"/>
          <w:sz w:val="20"/>
          <w:szCs w:val="20"/>
        </w:rPr>
        <w:t>Z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adanie projektanta</w:t>
      </w:r>
      <w:r w:rsidR="00D92057" w:rsidRP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 w:rsidRPr="00D92057">
        <w:rPr>
          <w:rFonts w:ascii="Lato" w:hAnsi="Lato"/>
          <w:color w:val="A6A6A6" w:themeColor="background1" w:themeShade="A6"/>
          <w:sz w:val="20"/>
          <w:szCs w:val="20"/>
        </w:rPr>
        <w:t>Jakie jest zadanie agencji? Czy mamy zbudować stronę internetową, aplikację, przygotować kreacje do kampanii internetowej? A może przygotować plan wielokanałowej akcji marketingowej?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</w:p>
    <w:p w:rsidR="00D92057" w:rsidRP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2. </w:t>
      </w:r>
      <w:r w:rsidR="00D92057" w:rsidRPr="00D92057">
        <w:rPr>
          <w:rFonts w:ascii="Lato" w:hAnsi="Lato"/>
          <w:color w:val="262626" w:themeColor="text1" w:themeTint="D9"/>
          <w:sz w:val="20"/>
          <w:szCs w:val="20"/>
        </w:rPr>
        <w:t>Cel projektu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 w:rsidRPr="00D92057">
        <w:rPr>
          <w:rFonts w:ascii="Lato" w:hAnsi="Lato"/>
          <w:color w:val="A6A6A6" w:themeColor="background1" w:themeShade="A6"/>
          <w:sz w:val="20"/>
          <w:szCs w:val="20"/>
        </w:rPr>
        <w:t>Jaki jest główny cel projektu? Cel powinien zostać określony na tyle dokładnie na ile to możliwe. Czy poza głównym celem istnieją cele dodatkowe projektu?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</w:p>
    <w:p w:rsidR="00D92057" w:rsidRP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3. </w:t>
      </w:r>
      <w:r w:rsidR="00D92057" w:rsidRPr="00D92057">
        <w:rPr>
          <w:rFonts w:ascii="Lato" w:hAnsi="Lato"/>
          <w:color w:val="262626" w:themeColor="text1" w:themeTint="D9"/>
          <w:sz w:val="20"/>
          <w:szCs w:val="20"/>
        </w:rPr>
        <w:t>Grupa docelowa</w:t>
      </w:r>
    </w:p>
    <w:p w:rsid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 w:rsidRPr="00D92057">
        <w:rPr>
          <w:rFonts w:ascii="Lato" w:hAnsi="Lato"/>
          <w:color w:val="A6A6A6" w:themeColor="background1" w:themeShade="A6"/>
          <w:sz w:val="20"/>
          <w:szCs w:val="20"/>
        </w:rPr>
        <w:t>Jaka jest grupa docelowa projektu? Czy definiowana jest wyłącznie kryteriami demograficznymi, czy też da się w niej wyróżnić dodatkowe kryteria? Ten opis powinien dać nam pełny obraz grupy, do której będziemy mówić, prosimy więc aby zawierał możliwie pełną informację.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</w:p>
    <w:p w:rsidR="00D92057" w:rsidRP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4. </w:t>
      </w:r>
      <w:r w:rsidR="00D92057" w:rsidRPr="00D92057">
        <w:rPr>
          <w:rFonts w:ascii="Lato" w:hAnsi="Lato"/>
          <w:color w:val="262626" w:themeColor="text1" w:themeTint="D9"/>
          <w:sz w:val="20"/>
          <w:szCs w:val="20"/>
        </w:rPr>
        <w:t xml:space="preserve">Unikalne cechy 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projektu/</w:t>
      </w:r>
      <w:r w:rsidR="00D92057" w:rsidRPr="00D92057">
        <w:rPr>
          <w:rFonts w:ascii="Lato" w:hAnsi="Lato"/>
          <w:color w:val="262626" w:themeColor="text1" w:themeTint="D9"/>
          <w:sz w:val="20"/>
          <w:szCs w:val="20"/>
        </w:rPr>
        <w:t>produktu/usługi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 w:rsidRPr="00D92057">
        <w:rPr>
          <w:rFonts w:ascii="Lato" w:hAnsi="Lato"/>
          <w:color w:val="A6A6A6" w:themeColor="background1" w:themeShade="A6"/>
          <w:sz w:val="20"/>
          <w:szCs w:val="20"/>
        </w:rPr>
        <w:t>Jakie są unikalne cechy produktu lub usługi, której dotyczy projekt? Czym różni się od konkurencji? Co zyskuje klient wybierając właśnie ten produkt lub tą usługę?</w:t>
      </w:r>
    </w:p>
    <w:p w:rsid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5. </w:t>
      </w:r>
      <w:r w:rsidR="00D92057" w:rsidRPr="00D92057">
        <w:rPr>
          <w:rFonts w:ascii="Lato" w:hAnsi="Lato"/>
          <w:color w:val="262626" w:themeColor="text1" w:themeTint="D9"/>
          <w:sz w:val="20"/>
          <w:szCs w:val="20"/>
        </w:rPr>
        <w:t>Postrzeganie produktu/usługi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 w:rsidRPr="00D92057">
        <w:rPr>
          <w:rFonts w:ascii="Lato" w:hAnsi="Lato"/>
          <w:color w:val="A6A6A6" w:themeColor="background1" w:themeShade="A6"/>
          <w:sz w:val="20"/>
          <w:szCs w:val="20"/>
        </w:rPr>
        <w:t>Jakie jest obecne postrzeganie produktu lub usługi przez klientów? W jaki sposób powinno się zmienić dzięki realizacji projektu?</w:t>
      </w:r>
    </w:p>
    <w:p w:rsid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5. </w:t>
      </w:r>
      <w:r w:rsidR="00D92057" w:rsidRPr="00D92057">
        <w:rPr>
          <w:rFonts w:ascii="Lato" w:hAnsi="Lato"/>
          <w:color w:val="262626" w:themeColor="text1" w:themeTint="D9"/>
          <w:sz w:val="20"/>
          <w:szCs w:val="20"/>
        </w:rPr>
        <w:t>Dotychczasowe działania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 w:rsidRPr="00D92057">
        <w:rPr>
          <w:rFonts w:ascii="Lato" w:hAnsi="Lato"/>
          <w:color w:val="A6A6A6" w:themeColor="background1" w:themeShade="A6"/>
          <w:sz w:val="20"/>
          <w:szCs w:val="20"/>
        </w:rPr>
        <w:t>Jakie działania podejmowane są do tej pory przez firmę (istotne dla projektu)? Jakie działania podejmuje konkurencja?</w:t>
      </w:r>
      <w:r w:rsidR="003A19B3">
        <w:rPr>
          <w:rFonts w:ascii="Lato" w:hAnsi="Lato"/>
          <w:color w:val="A6A6A6" w:themeColor="background1" w:themeShade="A6"/>
          <w:sz w:val="20"/>
          <w:szCs w:val="20"/>
        </w:rPr>
        <w:t xml:space="preserve"> Czy są inne rozwiązania wykorzystane w przeszłości, które nie sprawdziły się?</w:t>
      </w:r>
    </w:p>
    <w:p w:rsid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 w:rsidRPr="00D92057">
        <w:rPr>
          <w:rFonts w:ascii="Lato" w:hAnsi="Lato"/>
          <w:color w:val="262626" w:themeColor="text1" w:themeTint="D9"/>
          <w:sz w:val="20"/>
          <w:szCs w:val="20"/>
        </w:rPr>
        <w:t>Główny komunikat (</w:t>
      </w:r>
      <w:proofErr w:type="spellStart"/>
      <w:r>
        <w:rPr>
          <w:rFonts w:ascii="Lato" w:hAnsi="Lato"/>
          <w:color w:val="262626" w:themeColor="text1" w:themeTint="D9"/>
          <w:sz w:val="20"/>
          <w:szCs w:val="20"/>
        </w:rPr>
        <w:t>key</w:t>
      </w:r>
      <w:proofErr w:type="spellEnd"/>
      <w:r>
        <w:rPr>
          <w:rFonts w:ascii="Lato" w:hAnsi="Lato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262626" w:themeColor="text1" w:themeTint="D9"/>
          <w:sz w:val="20"/>
          <w:szCs w:val="20"/>
        </w:rPr>
        <w:t>message</w:t>
      </w:r>
      <w:proofErr w:type="spellEnd"/>
      <w:r w:rsidRPr="00D92057">
        <w:rPr>
          <w:rFonts w:ascii="Lato" w:hAnsi="Lato"/>
          <w:color w:val="262626" w:themeColor="text1" w:themeTint="D9"/>
          <w:sz w:val="20"/>
          <w:szCs w:val="20"/>
        </w:rPr>
        <w:t>)</w:t>
      </w:r>
      <w:r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 w:rsidRPr="00D92057">
        <w:rPr>
          <w:rFonts w:ascii="Lato" w:hAnsi="Lato"/>
          <w:color w:val="A6A6A6" w:themeColor="background1" w:themeShade="A6"/>
          <w:sz w:val="20"/>
          <w:szCs w:val="20"/>
        </w:rPr>
        <w:t>W jednym zdaniu proszę opisać jaki jest główny komunikat, jaki ma przekazywać projekt.</w:t>
      </w:r>
    </w:p>
    <w:p w:rsidR="003A19B3" w:rsidRDefault="003A19B3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</w:p>
    <w:p w:rsidR="00D92057" w:rsidRPr="003A19B3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 w:rsidRPr="003A19B3">
        <w:rPr>
          <w:rFonts w:ascii="Lato" w:hAnsi="Lato"/>
          <w:color w:val="262626" w:themeColor="text1" w:themeTint="D9"/>
          <w:sz w:val="20"/>
          <w:szCs w:val="20"/>
        </w:rPr>
        <w:t>Budżet projektu</w:t>
      </w:r>
      <w:r w:rsidR="003A19B3">
        <w:rPr>
          <w:rFonts w:ascii="Lato" w:hAnsi="Lato"/>
          <w:color w:val="262626" w:themeColor="text1" w:themeTint="D9"/>
          <w:sz w:val="20"/>
          <w:szCs w:val="20"/>
        </w:rPr>
        <w:t>: (PLN):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 w:rsidRPr="003A19B3">
        <w:rPr>
          <w:rFonts w:ascii="Lato" w:hAnsi="Lato"/>
          <w:color w:val="A6A6A6" w:themeColor="background1" w:themeShade="A6"/>
          <w:sz w:val="20"/>
          <w:szCs w:val="20"/>
        </w:rPr>
        <w:t>Jaki jest przewidywany budżet na realizację projektu? Ta</w:t>
      </w:r>
      <w:r w:rsidRPr="00D92057">
        <w:rPr>
          <w:rFonts w:ascii="Lato" w:hAnsi="Lato"/>
          <w:color w:val="A6A6A6" w:themeColor="background1" w:themeShade="A6"/>
          <w:sz w:val="20"/>
          <w:szCs w:val="20"/>
        </w:rPr>
        <w:t xml:space="preserve"> informacja jest dla nas niezwykle istotna, ponieważ pozwala nam dopasować zaproponowane rozwiązania i proces realizacji do ograniczeń budżetowych projektu.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Pr="00D92057" w:rsidRDefault="00D92057" w:rsidP="00D92057">
      <w:pPr>
        <w:pStyle w:val="Akapitzlist"/>
        <w:ind w:left="644"/>
        <w:rPr>
          <w:rFonts w:ascii="Lato" w:hAnsi="Lato"/>
          <w:b/>
          <w:color w:val="262626" w:themeColor="text1" w:themeTint="D9"/>
          <w:sz w:val="20"/>
          <w:szCs w:val="20"/>
        </w:rPr>
      </w:pPr>
      <w:r w:rsidRPr="00D92057">
        <w:rPr>
          <w:rFonts w:ascii="Lato" w:hAnsi="Lato"/>
          <w:b/>
          <w:color w:val="262626" w:themeColor="text1" w:themeTint="D9"/>
          <w:sz w:val="20"/>
          <w:szCs w:val="20"/>
        </w:rPr>
        <w:t>POZOSTAŁE, DODATKOWE WYMAGANIA:</w:t>
      </w:r>
    </w:p>
    <w:p w:rsidR="00D92057" w:rsidRPr="00D92057" w:rsidRDefault="00D92057" w:rsidP="00D92057">
      <w:pPr>
        <w:pStyle w:val="Akapitzlist"/>
        <w:numPr>
          <w:ilvl w:val="0"/>
          <w:numId w:val="3"/>
        </w:numPr>
        <w:rPr>
          <w:rFonts w:ascii="Lato" w:hAnsi="Lato"/>
          <w:color w:val="262626" w:themeColor="text1" w:themeTint="D9"/>
          <w:sz w:val="20"/>
          <w:szCs w:val="20"/>
        </w:rPr>
      </w:pPr>
      <w:r w:rsidRPr="00D92057">
        <w:rPr>
          <w:rFonts w:ascii="Lato" w:hAnsi="Lato"/>
          <w:color w:val="262626" w:themeColor="text1" w:themeTint="D9"/>
          <w:sz w:val="20"/>
          <w:szCs w:val="20"/>
        </w:rPr>
        <w:t>Jakie są kluczowe daty dla realizacji projektu?</w:t>
      </w:r>
    </w:p>
    <w:p w:rsidR="00D92057" w:rsidRPr="00D92057" w:rsidRDefault="00D92057" w:rsidP="00D92057">
      <w:pPr>
        <w:pStyle w:val="Akapitzlist"/>
        <w:numPr>
          <w:ilvl w:val="0"/>
          <w:numId w:val="3"/>
        </w:numPr>
        <w:rPr>
          <w:rFonts w:ascii="Lato" w:hAnsi="Lato"/>
          <w:color w:val="262626" w:themeColor="text1" w:themeTint="D9"/>
          <w:sz w:val="20"/>
          <w:szCs w:val="20"/>
        </w:rPr>
      </w:pPr>
      <w:r w:rsidRPr="00D92057">
        <w:rPr>
          <w:rFonts w:ascii="Lato" w:hAnsi="Lato"/>
          <w:color w:val="262626" w:themeColor="text1" w:themeTint="D9"/>
          <w:sz w:val="20"/>
          <w:szCs w:val="20"/>
        </w:rPr>
        <w:t>Wymagane elementy</w:t>
      </w:r>
      <w:r w:rsidR="00037EBF">
        <w:rPr>
          <w:rFonts w:ascii="Lato" w:hAnsi="Lato"/>
          <w:color w:val="262626" w:themeColor="text1" w:themeTint="D9"/>
          <w:sz w:val="20"/>
          <w:szCs w:val="20"/>
        </w:rPr>
        <w:t>:</w:t>
      </w:r>
      <w:r>
        <w:rPr>
          <w:rFonts w:ascii="Lato" w:hAnsi="Lato"/>
          <w:color w:val="262626" w:themeColor="text1" w:themeTint="D9"/>
          <w:sz w:val="20"/>
          <w:szCs w:val="20"/>
        </w:rPr>
        <w:t xml:space="preserve"> </w:t>
      </w:r>
    </w:p>
    <w:p w:rsidR="00D92057" w:rsidRPr="00D92057" w:rsidRDefault="00D92057" w:rsidP="00D92057">
      <w:pPr>
        <w:pStyle w:val="Akapitzlist"/>
        <w:numPr>
          <w:ilvl w:val="0"/>
          <w:numId w:val="3"/>
        </w:numPr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>Jakie pliki zostaną dostarczone agencji przez klienta?</w:t>
      </w:r>
    </w:p>
    <w:p w:rsidR="00D92057" w:rsidRPr="00D92057" w:rsidRDefault="00D92057" w:rsidP="00D92057">
      <w:pPr>
        <w:pStyle w:val="Akapitzlist"/>
        <w:numPr>
          <w:ilvl w:val="0"/>
          <w:numId w:val="3"/>
        </w:numPr>
        <w:rPr>
          <w:rFonts w:ascii="Lato" w:hAnsi="Lato"/>
          <w:color w:val="262626" w:themeColor="text1" w:themeTint="D9"/>
          <w:sz w:val="20"/>
          <w:szCs w:val="20"/>
        </w:rPr>
      </w:pPr>
      <w:r w:rsidRPr="00D92057">
        <w:rPr>
          <w:rFonts w:ascii="Lato" w:hAnsi="Lato"/>
          <w:color w:val="262626" w:themeColor="text1" w:themeTint="D9"/>
          <w:sz w:val="20"/>
          <w:szCs w:val="20"/>
        </w:rPr>
        <w:t>Wymagania techniczne</w:t>
      </w:r>
      <w:r>
        <w:rPr>
          <w:rFonts w:ascii="Lato" w:hAnsi="Lato"/>
          <w:color w:val="262626" w:themeColor="text1" w:themeTint="D9"/>
          <w:sz w:val="20"/>
          <w:szCs w:val="20"/>
        </w:rPr>
        <w:t xml:space="preserve">: </w:t>
      </w:r>
      <w:r w:rsidRPr="00D92057">
        <w:rPr>
          <w:rFonts w:ascii="Lato" w:hAnsi="Lato"/>
          <w:color w:val="A6A6A6" w:themeColor="background1" w:themeShade="A6"/>
          <w:sz w:val="20"/>
          <w:szCs w:val="20"/>
        </w:rPr>
        <w:t>Jakie wymagania techniczne powinien spełnić projekt? W jakiej technologii powinien być realizowany? Czy istnieją jakieś ograniczenia, które musimy wziąć pod uwagę</w:t>
      </w:r>
      <w:r w:rsidRPr="003A19B3">
        <w:rPr>
          <w:rFonts w:ascii="Lato" w:hAnsi="Lato"/>
          <w:color w:val="A6A6A6" w:themeColor="background1" w:themeShade="A6"/>
          <w:sz w:val="20"/>
          <w:szCs w:val="20"/>
        </w:rPr>
        <w:t>?</w:t>
      </w:r>
    </w:p>
    <w:p w:rsidR="00FD723B" w:rsidRPr="00FD723B" w:rsidRDefault="00D92057" w:rsidP="00FD723B">
      <w:pPr>
        <w:pStyle w:val="Akapitzlist"/>
        <w:numPr>
          <w:ilvl w:val="0"/>
          <w:numId w:val="3"/>
        </w:numPr>
        <w:rPr>
          <w:rFonts w:ascii="Lato" w:hAnsi="Lato"/>
          <w:color w:val="262626" w:themeColor="text1" w:themeTint="D9"/>
          <w:sz w:val="20"/>
          <w:szCs w:val="20"/>
        </w:rPr>
      </w:pPr>
      <w:r w:rsidRPr="00D92057">
        <w:rPr>
          <w:rFonts w:ascii="Lato" w:hAnsi="Lato"/>
          <w:color w:val="262626" w:themeColor="text1" w:themeTint="D9"/>
          <w:sz w:val="20"/>
          <w:szCs w:val="20"/>
        </w:rPr>
        <w:t>Uwagi</w:t>
      </w:r>
      <w:r>
        <w:rPr>
          <w:rFonts w:ascii="Lato" w:hAnsi="Lato"/>
          <w:color w:val="262626" w:themeColor="text1" w:themeTint="D9"/>
          <w:sz w:val="20"/>
          <w:szCs w:val="20"/>
        </w:rPr>
        <w:t xml:space="preserve">: </w:t>
      </w:r>
      <w:r w:rsidRPr="00D92057">
        <w:rPr>
          <w:rFonts w:ascii="Lato" w:hAnsi="Lato"/>
          <w:color w:val="A6A6A6" w:themeColor="background1" w:themeShade="A6"/>
          <w:sz w:val="20"/>
          <w:szCs w:val="20"/>
        </w:rPr>
        <w:t xml:space="preserve">Jeśli standardowe punkty </w:t>
      </w:r>
      <w:proofErr w:type="spellStart"/>
      <w:r w:rsidRPr="00D92057">
        <w:rPr>
          <w:rFonts w:ascii="Lato" w:hAnsi="Lato"/>
          <w:color w:val="A6A6A6" w:themeColor="background1" w:themeShade="A6"/>
          <w:sz w:val="20"/>
          <w:szCs w:val="20"/>
        </w:rPr>
        <w:t>briefu</w:t>
      </w:r>
      <w:proofErr w:type="spellEnd"/>
      <w:r w:rsidRPr="00D92057">
        <w:rPr>
          <w:rFonts w:ascii="Lato" w:hAnsi="Lato"/>
          <w:color w:val="A6A6A6" w:themeColor="background1" w:themeShade="A6"/>
          <w:sz w:val="20"/>
          <w:szCs w:val="20"/>
        </w:rPr>
        <w:t xml:space="preserve"> nie wyczerpują całości opisu projektu, tutaj można uzupełnić wszelkie informacje jakie powinniśmy otrzymać.</w:t>
      </w:r>
    </w:p>
    <w:sectPr w:rsidR="00FD723B" w:rsidRPr="00FD723B" w:rsidSect="00037EBF">
      <w:footerReference w:type="default" r:id="rId8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07" w:rsidRDefault="00EE1307" w:rsidP="00037EBF">
      <w:pPr>
        <w:spacing w:after="0" w:line="240" w:lineRule="auto"/>
      </w:pPr>
      <w:r>
        <w:separator/>
      </w:r>
    </w:p>
  </w:endnote>
  <w:endnote w:type="continuationSeparator" w:id="0">
    <w:p w:rsidR="00EE1307" w:rsidRDefault="00EE1307" w:rsidP="0003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BF" w:rsidRDefault="00037EBF">
    <w:pPr>
      <w:pStyle w:val="Stopka"/>
      <w:rPr>
        <w:sz w:val="18"/>
        <w:szCs w:val="18"/>
      </w:rPr>
    </w:pPr>
  </w:p>
  <w:p w:rsidR="00037EBF" w:rsidRPr="00FD723B" w:rsidRDefault="002B794A">
    <w:pPr>
      <w:pStyle w:val="Stopka"/>
      <w:rPr>
        <w:b/>
        <w:sz w:val="18"/>
        <w:szCs w:val="18"/>
      </w:rPr>
    </w:pPr>
    <w:r w:rsidRPr="00FD723B">
      <w:rPr>
        <w:b/>
        <w:noProof/>
        <w:sz w:val="18"/>
        <w:szCs w:val="18"/>
        <w:lang w:eastAsia="pl-PL"/>
      </w:rPr>
      <w:drawing>
        <wp:inline distT="0" distB="0" distL="0" distR="0">
          <wp:extent cx="722168" cy="141974"/>
          <wp:effectExtent l="19050" t="0" r="1732" b="0"/>
          <wp:docPr id="2" name="Obraz 1" descr="M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291" cy="14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23B">
      <w:rPr>
        <w:b/>
        <w:sz w:val="18"/>
        <w:szCs w:val="18"/>
      </w:rPr>
      <w:t xml:space="preserve">                   </w:t>
    </w:r>
    <w:r w:rsidR="00FD723B" w:rsidRPr="00FD723B">
      <w:rPr>
        <w:b/>
        <w:sz w:val="18"/>
        <w:szCs w:val="18"/>
      </w:rPr>
      <w:t xml:space="preserve">   </w:t>
    </w:r>
    <w:r w:rsidR="00FD723B">
      <w:rPr>
        <w:b/>
        <w:sz w:val="18"/>
        <w:szCs w:val="18"/>
      </w:rPr>
      <w:t xml:space="preserve">    </w:t>
    </w:r>
    <w:r w:rsidR="00037EBF" w:rsidRPr="00FD723B">
      <w:rPr>
        <w:b/>
        <w:sz w:val="18"/>
        <w:szCs w:val="18"/>
      </w:rPr>
      <w:t xml:space="preserve">Uzupełniony </w:t>
    </w:r>
    <w:r w:rsidRPr="00FD723B">
      <w:rPr>
        <w:b/>
        <w:sz w:val="18"/>
        <w:szCs w:val="18"/>
      </w:rPr>
      <w:t>dokument</w:t>
    </w:r>
    <w:r w:rsidR="00037EBF" w:rsidRPr="00FD723B">
      <w:rPr>
        <w:b/>
        <w:sz w:val="18"/>
        <w:szCs w:val="18"/>
      </w:rPr>
      <w:t xml:space="preserve"> proszę wysłać na adres biuro@studio-margo.pl</w:t>
    </w:r>
    <w:r w:rsidR="00037EBF" w:rsidRPr="00FD723B">
      <w:rPr>
        <w:b/>
        <w:sz w:val="18"/>
        <w:szCs w:val="18"/>
      </w:rPr>
      <w:ptab w:relativeTo="margin" w:alignment="right" w:leader="none"/>
    </w:r>
    <w:r w:rsidR="00037EBF" w:rsidRPr="00FD723B">
      <w:rPr>
        <w:b/>
        <w:sz w:val="18"/>
        <w:szCs w:val="18"/>
      </w:rPr>
      <w:t>www.studio-margo.pl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07" w:rsidRDefault="00EE1307" w:rsidP="00037EBF">
      <w:pPr>
        <w:spacing w:after="0" w:line="240" w:lineRule="auto"/>
      </w:pPr>
      <w:r>
        <w:separator/>
      </w:r>
    </w:p>
  </w:footnote>
  <w:footnote w:type="continuationSeparator" w:id="0">
    <w:p w:rsidR="00EE1307" w:rsidRDefault="00EE1307" w:rsidP="0003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5B0B"/>
    <w:multiLevelType w:val="hybridMultilevel"/>
    <w:tmpl w:val="1458DC8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6956688E"/>
    <w:multiLevelType w:val="hybridMultilevel"/>
    <w:tmpl w:val="626AF96A"/>
    <w:lvl w:ilvl="0" w:tplc="DAD834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B358D"/>
    <w:multiLevelType w:val="hybridMultilevel"/>
    <w:tmpl w:val="F6D28E62"/>
    <w:lvl w:ilvl="0" w:tplc="AFE6788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D0D0D" w:themeColor="text1" w:themeTint="F2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4D42"/>
    <w:rsid w:val="00037EBF"/>
    <w:rsid w:val="002B794A"/>
    <w:rsid w:val="003A19B3"/>
    <w:rsid w:val="0043235E"/>
    <w:rsid w:val="007175A7"/>
    <w:rsid w:val="00A66EC1"/>
    <w:rsid w:val="00CF4D42"/>
    <w:rsid w:val="00D92057"/>
    <w:rsid w:val="00DD0D7D"/>
    <w:rsid w:val="00DF169F"/>
    <w:rsid w:val="00EE1307"/>
    <w:rsid w:val="00FD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A7"/>
  </w:style>
  <w:style w:type="paragraph" w:styleId="Nagwek2">
    <w:name w:val="heading 2"/>
    <w:basedOn w:val="Normalny"/>
    <w:link w:val="Nagwek2Znak"/>
    <w:uiPriority w:val="9"/>
    <w:qFormat/>
    <w:rsid w:val="00CF4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4D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F4D42"/>
    <w:rPr>
      <w:b/>
      <w:bCs/>
    </w:rPr>
  </w:style>
  <w:style w:type="paragraph" w:styleId="Akapitzlist">
    <w:name w:val="List Paragraph"/>
    <w:basedOn w:val="Normalny"/>
    <w:uiPriority w:val="34"/>
    <w:qFormat/>
    <w:rsid w:val="00CF4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EBF"/>
  </w:style>
  <w:style w:type="paragraph" w:styleId="Stopka">
    <w:name w:val="footer"/>
    <w:basedOn w:val="Normalny"/>
    <w:link w:val="StopkaZnak"/>
    <w:uiPriority w:val="99"/>
    <w:semiHidden/>
    <w:unhideWhenUsed/>
    <w:rsid w:val="0003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EBF"/>
  </w:style>
  <w:style w:type="paragraph" w:styleId="Tekstdymka">
    <w:name w:val="Balloon Text"/>
    <w:basedOn w:val="Normalny"/>
    <w:link w:val="TekstdymkaZnak"/>
    <w:uiPriority w:val="99"/>
    <w:semiHidden/>
    <w:unhideWhenUsed/>
    <w:rsid w:val="0003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FB95E-2326-4B8F-A0D6-B6E144D2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2119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design</dc:creator>
  <cp:lastModifiedBy>m design</cp:lastModifiedBy>
  <cp:revision>4</cp:revision>
  <dcterms:created xsi:type="dcterms:W3CDTF">2018-07-17T11:46:00Z</dcterms:created>
  <dcterms:modified xsi:type="dcterms:W3CDTF">2018-07-17T11:56:00Z</dcterms:modified>
</cp:coreProperties>
</file>