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057" w:rsidRPr="00D92057" w:rsidRDefault="00D92057" w:rsidP="00D92057">
      <w:pPr>
        <w:pStyle w:val="Akapitzlist"/>
        <w:ind w:left="644"/>
        <w:rPr>
          <w:rFonts w:ascii="Lato" w:hAnsi="Lato"/>
          <w:b/>
          <w:color w:val="404040" w:themeColor="text1" w:themeTint="BF"/>
          <w:sz w:val="20"/>
          <w:szCs w:val="20"/>
        </w:rPr>
      </w:pPr>
      <w:r w:rsidRPr="00D92057">
        <w:rPr>
          <w:rFonts w:ascii="Lato" w:hAnsi="Lato"/>
          <w:b/>
          <w:color w:val="404040" w:themeColor="text1" w:themeTint="BF"/>
          <w:sz w:val="20"/>
          <w:szCs w:val="20"/>
        </w:rPr>
        <w:t>Metryczka</w:t>
      </w:r>
    </w:p>
    <w:p w:rsidR="00D92057" w:rsidRPr="00D92057" w:rsidRDefault="00D92057" w:rsidP="00D92057">
      <w:pPr>
        <w:pStyle w:val="Akapitzlist"/>
        <w:numPr>
          <w:ilvl w:val="0"/>
          <w:numId w:val="2"/>
        </w:numPr>
        <w:rPr>
          <w:rFonts w:ascii="Lato" w:hAnsi="Lato"/>
          <w:color w:val="404040" w:themeColor="text1" w:themeTint="BF"/>
          <w:sz w:val="20"/>
          <w:szCs w:val="20"/>
        </w:rPr>
      </w:pPr>
      <w:r w:rsidRPr="00D92057">
        <w:rPr>
          <w:rFonts w:ascii="Lato" w:hAnsi="Lato"/>
          <w:color w:val="404040" w:themeColor="text1" w:themeTint="BF"/>
          <w:sz w:val="20"/>
          <w:szCs w:val="20"/>
        </w:rPr>
        <w:t xml:space="preserve">Nazwa firmy: </w:t>
      </w:r>
    </w:p>
    <w:p w:rsidR="00D92057" w:rsidRPr="00D92057" w:rsidRDefault="00D92057" w:rsidP="00D92057">
      <w:pPr>
        <w:pStyle w:val="Akapitzlist"/>
        <w:numPr>
          <w:ilvl w:val="0"/>
          <w:numId w:val="2"/>
        </w:numPr>
        <w:rPr>
          <w:rFonts w:ascii="Lato" w:hAnsi="Lato"/>
          <w:color w:val="404040" w:themeColor="text1" w:themeTint="BF"/>
          <w:sz w:val="20"/>
          <w:szCs w:val="20"/>
        </w:rPr>
      </w:pPr>
      <w:r w:rsidRPr="00D92057">
        <w:rPr>
          <w:rFonts w:ascii="Lato" w:hAnsi="Lato"/>
          <w:color w:val="404040" w:themeColor="text1" w:themeTint="BF"/>
          <w:sz w:val="20"/>
          <w:szCs w:val="20"/>
        </w:rPr>
        <w:t xml:space="preserve">Osoba kontaktowa: </w:t>
      </w:r>
    </w:p>
    <w:p w:rsidR="00D92057" w:rsidRPr="00D92057" w:rsidRDefault="00D92057" w:rsidP="00D92057">
      <w:pPr>
        <w:pStyle w:val="Akapitzlist"/>
        <w:numPr>
          <w:ilvl w:val="0"/>
          <w:numId w:val="2"/>
        </w:numPr>
        <w:rPr>
          <w:rFonts w:ascii="Lato" w:hAnsi="Lato"/>
          <w:color w:val="404040" w:themeColor="text1" w:themeTint="BF"/>
          <w:sz w:val="20"/>
          <w:szCs w:val="20"/>
        </w:rPr>
      </w:pPr>
      <w:r w:rsidRPr="00D92057">
        <w:rPr>
          <w:rFonts w:ascii="Lato" w:hAnsi="Lato"/>
          <w:color w:val="404040" w:themeColor="text1" w:themeTint="BF"/>
          <w:sz w:val="20"/>
          <w:szCs w:val="20"/>
        </w:rPr>
        <w:t xml:space="preserve">Telefon: </w:t>
      </w:r>
    </w:p>
    <w:p w:rsidR="00D92057" w:rsidRPr="00D92057" w:rsidRDefault="00D92057" w:rsidP="00D92057">
      <w:pPr>
        <w:pStyle w:val="Akapitzlist"/>
        <w:numPr>
          <w:ilvl w:val="0"/>
          <w:numId w:val="2"/>
        </w:numPr>
        <w:rPr>
          <w:rFonts w:ascii="Lato" w:hAnsi="Lato"/>
          <w:color w:val="404040" w:themeColor="text1" w:themeTint="BF"/>
          <w:sz w:val="20"/>
          <w:szCs w:val="20"/>
        </w:rPr>
      </w:pPr>
      <w:r w:rsidRPr="00D92057">
        <w:rPr>
          <w:rFonts w:ascii="Lato" w:hAnsi="Lato"/>
          <w:color w:val="404040" w:themeColor="text1" w:themeTint="BF"/>
          <w:sz w:val="20"/>
          <w:szCs w:val="20"/>
        </w:rPr>
        <w:t xml:space="preserve">Email: </w:t>
      </w:r>
    </w:p>
    <w:p w:rsidR="00D92057" w:rsidRDefault="00D92057" w:rsidP="00D92057">
      <w:pPr>
        <w:pStyle w:val="Akapitzlist"/>
        <w:numPr>
          <w:ilvl w:val="0"/>
          <w:numId w:val="2"/>
        </w:numPr>
        <w:rPr>
          <w:rFonts w:ascii="Lato" w:hAnsi="Lato"/>
          <w:color w:val="404040" w:themeColor="text1" w:themeTint="BF"/>
          <w:sz w:val="20"/>
          <w:szCs w:val="20"/>
        </w:rPr>
      </w:pPr>
      <w:r w:rsidRPr="00D92057">
        <w:rPr>
          <w:rFonts w:ascii="Lato" w:hAnsi="Lato"/>
          <w:color w:val="404040" w:themeColor="text1" w:themeTint="BF"/>
          <w:sz w:val="20"/>
          <w:szCs w:val="20"/>
        </w:rPr>
        <w:t xml:space="preserve">Nazwa projektu: </w:t>
      </w:r>
    </w:p>
    <w:p w:rsidR="00D92057" w:rsidRPr="00D92057" w:rsidRDefault="00D92057" w:rsidP="00D92057">
      <w:pPr>
        <w:pStyle w:val="Akapitzlist"/>
        <w:numPr>
          <w:ilvl w:val="0"/>
          <w:numId w:val="2"/>
        </w:numPr>
        <w:rPr>
          <w:rFonts w:ascii="Lato" w:hAnsi="Lato"/>
          <w:color w:val="404040" w:themeColor="text1" w:themeTint="BF"/>
          <w:sz w:val="20"/>
          <w:szCs w:val="20"/>
        </w:rPr>
      </w:pPr>
      <w:proofErr w:type="spellStart"/>
      <w:r>
        <w:rPr>
          <w:rFonts w:ascii="Lato" w:hAnsi="Lato"/>
          <w:color w:val="404040" w:themeColor="text1" w:themeTint="BF"/>
          <w:sz w:val="20"/>
          <w:szCs w:val="20"/>
        </w:rPr>
        <w:t>Dead-line</w:t>
      </w:r>
      <w:proofErr w:type="spellEnd"/>
      <w:r>
        <w:rPr>
          <w:rFonts w:ascii="Lato" w:hAnsi="Lato"/>
          <w:color w:val="404040" w:themeColor="text1" w:themeTint="BF"/>
          <w:sz w:val="20"/>
          <w:szCs w:val="20"/>
        </w:rPr>
        <w:t xml:space="preserve">: </w:t>
      </w:r>
      <w:proofErr w:type="spellStart"/>
      <w:r w:rsidRPr="00D92057">
        <w:rPr>
          <w:rFonts w:ascii="Lato" w:hAnsi="Lato"/>
          <w:color w:val="A6A6A6" w:themeColor="background1" w:themeShade="A6"/>
          <w:sz w:val="20"/>
          <w:szCs w:val="20"/>
        </w:rPr>
        <w:t>temin</w:t>
      </w:r>
      <w:proofErr w:type="spellEnd"/>
      <w:r>
        <w:rPr>
          <w:rFonts w:ascii="Lato" w:hAnsi="Lato"/>
          <w:color w:val="A6A6A6" w:themeColor="background1" w:themeShade="A6"/>
          <w:sz w:val="20"/>
          <w:szCs w:val="20"/>
        </w:rPr>
        <w:t xml:space="preserve"> realizacji</w:t>
      </w:r>
      <w:r w:rsidR="00037EBF">
        <w:rPr>
          <w:rFonts w:ascii="Lato" w:hAnsi="Lato"/>
          <w:color w:val="A6A6A6" w:themeColor="background1" w:themeShade="A6"/>
          <w:sz w:val="20"/>
          <w:szCs w:val="20"/>
        </w:rPr>
        <w:t xml:space="preserve"> projektu;</w:t>
      </w:r>
    </w:p>
    <w:p w:rsidR="00D92057" w:rsidRPr="00D92057" w:rsidRDefault="00D92057" w:rsidP="00D92057">
      <w:pPr>
        <w:pStyle w:val="Akapitzlist"/>
        <w:numPr>
          <w:ilvl w:val="0"/>
          <w:numId w:val="2"/>
        </w:numPr>
        <w:rPr>
          <w:rFonts w:ascii="Lato" w:hAnsi="Lato"/>
          <w:color w:val="404040" w:themeColor="text1" w:themeTint="BF"/>
          <w:sz w:val="20"/>
          <w:szCs w:val="20"/>
        </w:rPr>
      </w:pPr>
      <w:r w:rsidRPr="00D92057">
        <w:rPr>
          <w:rFonts w:ascii="Lato" w:hAnsi="Lato"/>
          <w:color w:val="404040" w:themeColor="text1" w:themeTint="BF"/>
          <w:sz w:val="20"/>
          <w:szCs w:val="20"/>
        </w:rPr>
        <w:t xml:space="preserve">Data przygotowania </w:t>
      </w:r>
      <w:proofErr w:type="spellStart"/>
      <w:r w:rsidRPr="00D92057">
        <w:rPr>
          <w:rFonts w:ascii="Lato" w:hAnsi="Lato"/>
          <w:color w:val="404040" w:themeColor="text1" w:themeTint="BF"/>
          <w:sz w:val="20"/>
          <w:szCs w:val="20"/>
        </w:rPr>
        <w:t>briefu</w:t>
      </w:r>
      <w:proofErr w:type="spellEnd"/>
      <w:r w:rsidRPr="00D92057">
        <w:rPr>
          <w:rFonts w:ascii="Lato" w:hAnsi="Lato"/>
          <w:color w:val="404040" w:themeColor="text1" w:themeTint="BF"/>
          <w:sz w:val="20"/>
          <w:szCs w:val="20"/>
        </w:rPr>
        <w:t xml:space="preserve">: </w:t>
      </w:r>
    </w:p>
    <w:p w:rsidR="00D92057" w:rsidRPr="00D92057" w:rsidRDefault="00D92057" w:rsidP="00D92057">
      <w:pPr>
        <w:pStyle w:val="Akapitzlist"/>
        <w:numPr>
          <w:ilvl w:val="0"/>
          <w:numId w:val="2"/>
        </w:numPr>
        <w:rPr>
          <w:rFonts w:ascii="Lato" w:hAnsi="Lato"/>
          <w:color w:val="404040" w:themeColor="text1" w:themeTint="BF"/>
          <w:sz w:val="20"/>
          <w:szCs w:val="20"/>
        </w:rPr>
      </w:pPr>
      <w:r w:rsidRPr="00D92057">
        <w:rPr>
          <w:rFonts w:ascii="Lato" w:hAnsi="Lato"/>
          <w:color w:val="404040" w:themeColor="text1" w:themeTint="BF"/>
          <w:sz w:val="20"/>
          <w:szCs w:val="20"/>
        </w:rPr>
        <w:t xml:space="preserve">Forma odpowiedzi na </w:t>
      </w:r>
      <w:proofErr w:type="spellStart"/>
      <w:r w:rsidRPr="00D92057">
        <w:rPr>
          <w:rFonts w:ascii="Lato" w:hAnsi="Lato"/>
          <w:color w:val="404040" w:themeColor="text1" w:themeTint="BF"/>
          <w:sz w:val="20"/>
          <w:szCs w:val="20"/>
        </w:rPr>
        <w:t>brief</w:t>
      </w:r>
      <w:proofErr w:type="spellEnd"/>
    </w:p>
    <w:p w:rsidR="00D92057" w:rsidRPr="003A19B3" w:rsidRDefault="00D92057" w:rsidP="00D92057">
      <w:pPr>
        <w:pStyle w:val="Akapitzlist"/>
        <w:numPr>
          <w:ilvl w:val="0"/>
          <w:numId w:val="2"/>
        </w:numPr>
        <w:rPr>
          <w:rFonts w:ascii="Lato" w:hAnsi="Lato"/>
          <w:color w:val="404040" w:themeColor="text1" w:themeTint="BF"/>
          <w:sz w:val="20"/>
          <w:szCs w:val="20"/>
        </w:rPr>
      </w:pPr>
      <w:r w:rsidRPr="003A19B3">
        <w:rPr>
          <w:rFonts w:ascii="Lato" w:hAnsi="Lato"/>
          <w:color w:val="404040" w:themeColor="text1" w:themeTint="BF"/>
          <w:sz w:val="20"/>
          <w:szCs w:val="20"/>
        </w:rPr>
        <w:t xml:space="preserve">Preferowana data  i forma odpowiedzi na </w:t>
      </w:r>
      <w:proofErr w:type="spellStart"/>
      <w:r w:rsidRPr="003A19B3">
        <w:rPr>
          <w:rFonts w:ascii="Lato" w:hAnsi="Lato"/>
          <w:color w:val="404040" w:themeColor="text1" w:themeTint="BF"/>
          <w:sz w:val="20"/>
          <w:szCs w:val="20"/>
        </w:rPr>
        <w:t>brief</w:t>
      </w:r>
      <w:proofErr w:type="spellEnd"/>
      <w:r w:rsidRPr="003A19B3">
        <w:rPr>
          <w:rFonts w:ascii="Lato" w:hAnsi="Lato"/>
          <w:color w:val="404040" w:themeColor="text1" w:themeTint="BF"/>
          <w:sz w:val="20"/>
          <w:szCs w:val="20"/>
        </w:rPr>
        <w:t xml:space="preserve">: </w:t>
      </w:r>
      <w:r w:rsidRPr="003A19B3">
        <w:rPr>
          <w:rFonts w:ascii="Lato" w:hAnsi="Lato"/>
          <w:color w:val="A6A6A6" w:themeColor="background1" w:themeShade="A6"/>
          <w:sz w:val="20"/>
          <w:szCs w:val="20"/>
        </w:rPr>
        <w:t>Czy oczekiwana jest</w:t>
      </w:r>
      <w:r w:rsidRPr="003A19B3">
        <w:rPr>
          <w:rFonts w:ascii="Lato" w:hAnsi="Lato"/>
          <w:color w:val="404040" w:themeColor="text1" w:themeTint="BF"/>
          <w:sz w:val="20"/>
          <w:szCs w:val="20"/>
        </w:rPr>
        <w:t xml:space="preserve"> </w:t>
      </w:r>
      <w:r w:rsidRPr="003A19B3">
        <w:rPr>
          <w:rFonts w:ascii="Lato" w:hAnsi="Lato"/>
          <w:color w:val="A6A6A6" w:themeColor="background1" w:themeShade="A6"/>
          <w:sz w:val="20"/>
          <w:szCs w:val="20"/>
        </w:rPr>
        <w:t>osobista prezentacja, prezentacja przesłana mailem, a może wyłącznie oferta cenowa?</w:t>
      </w:r>
    </w:p>
    <w:p w:rsidR="00D92057" w:rsidRPr="00D92057" w:rsidRDefault="00D92057" w:rsidP="00D92057">
      <w:pPr>
        <w:pStyle w:val="Akapitzlist"/>
        <w:ind w:left="644"/>
        <w:rPr>
          <w:rFonts w:ascii="Lato" w:hAnsi="Lato"/>
          <w:color w:val="595959" w:themeColor="text1" w:themeTint="A6"/>
          <w:sz w:val="20"/>
          <w:szCs w:val="20"/>
        </w:rPr>
      </w:pPr>
    </w:p>
    <w:p w:rsidR="00D92057" w:rsidRPr="00D92057" w:rsidRDefault="00D92057" w:rsidP="00D92057">
      <w:pPr>
        <w:pStyle w:val="Akapitzlist"/>
        <w:ind w:left="644"/>
        <w:rPr>
          <w:rFonts w:ascii="Lato" w:hAnsi="Lato"/>
          <w:b/>
          <w:color w:val="262626" w:themeColor="text1" w:themeTint="D9"/>
          <w:sz w:val="20"/>
          <w:szCs w:val="20"/>
        </w:rPr>
      </w:pPr>
      <w:r w:rsidRPr="00D92057">
        <w:rPr>
          <w:rFonts w:ascii="Lato" w:hAnsi="Lato"/>
          <w:b/>
          <w:color w:val="262626" w:themeColor="text1" w:themeTint="D9"/>
          <w:sz w:val="20"/>
          <w:szCs w:val="20"/>
        </w:rPr>
        <w:t>OPIS PROJEKTU:</w:t>
      </w:r>
    </w:p>
    <w:p w:rsidR="00D92057" w:rsidRPr="00D92057" w:rsidRDefault="003A19B3" w:rsidP="00D92057">
      <w:pPr>
        <w:pStyle w:val="Akapitzlist"/>
        <w:ind w:left="644"/>
        <w:rPr>
          <w:rFonts w:ascii="Lato" w:hAnsi="Lato"/>
          <w:color w:val="262626" w:themeColor="text1" w:themeTint="D9"/>
          <w:sz w:val="20"/>
          <w:szCs w:val="20"/>
        </w:rPr>
      </w:pPr>
      <w:r>
        <w:rPr>
          <w:rFonts w:ascii="Lato" w:hAnsi="Lato"/>
          <w:color w:val="262626" w:themeColor="text1" w:themeTint="D9"/>
          <w:sz w:val="20"/>
          <w:szCs w:val="20"/>
        </w:rPr>
        <w:t xml:space="preserve">1. </w:t>
      </w:r>
      <w:r w:rsidR="00FE1602">
        <w:rPr>
          <w:rFonts w:ascii="Lato" w:hAnsi="Lato"/>
          <w:color w:val="262626" w:themeColor="text1" w:themeTint="D9"/>
          <w:sz w:val="20"/>
          <w:szCs w:val="20"/>
        </w:rPr>
        <w:t>FORMA PUBLIKACJI</w:t>
      </w:r>
      <w:r w:rsidR="00D92057" w:rsidRPr="00D92057">
        <w:rPr>
          <w:rFonts w:ascii="Lato" w:hAnsi="Lato"/>
          <w:color w:val="262626" w:themeColor="text1" w:themeTint="D9"/>
          <w:sz w:val="20"/>
          <w:szCs w:val="20"/>
        </w:rPr>
        <w:t>:</w:t>
      </w:r>
    </w:p>
    <w:p w:rsidR="00D92057" w:rsidRDefault="00FE1602" w:rsidP="00D92057">
      <w:pPr>
        <w:pStyle w:val="Akapitzlist"/>
        <w:ind w:left="644"/>
        <w:rPr>
          <w:rFonts w:ascii="Lato" w:hAnsi="Lato"/>
          <w:color w:val="A6A6A6" w:themeColor="background1" w:themeShade="A6"/>
          <w:sz w:val="20"/>
          <w:szCs w:val="20"/>
        </w:rPr>
      </w:pPr>
      <w:r>
        <w:rPr>
          <w:rFonts w:ascii="Lato" w:hAnsi="Lato"/>
          <w:color w:val="A6A6A6" w:themeColor="background1" w:themeShade="A6"/>
          <w:sz w:val="20"/>
          <w:szCs w:val="20"/>
        </w:rPr>
        <w:t>Katalog, broszura, magazyn lub ulotka informacyjna.</w:t>
      </w:r>
    </w:p>
    <w:p w:rsidR="00D92057" w:rsidRPr="00D92057" w:rsidRDefault="00D92057" w:rsidP="00D92057">
      <w:pPr>
        <w:pStyle w:val="Akapitzlist"/>
        <w:ind w:left="644"/>
        <w:rPr>
          <w:rFonts w:ascii="Lato" w:hAnsi="Lato"/>
          <w:color w:val="A6A6A6" w:themeColor="background1" w:themeShade="A6"/>
          <w:sz w:val="20"/>
          <w:szCs w:val="20"/>
        </w:rPr>
      </w:pPr>
    </w:p>
    <w:p w:rsidR="00D92057" w:rsidRPr="00D92057" w:rsidRDefault="003A19B3" w:rsidP="00D92057">
      <w:pPr>
        <w:pStyle w:val="Akapitzlist"/>
        <w:ind w:left="644"/>
        <w:rPr>
          <w:rFonts w:ascii="Lato" w:hAnsi="Lato"/>
          <w:color w:val="262626" w:themeColor="text1" w:themeTint="D9"/>
          <w:sz w:val="20"/>
          <w:szCs w:val="20"/>
        </w:rPr>
      </w:pPr>
      <w:r>
        <w:rPr>
          <w:rFonts w:ascii="Lato" w:hAnsi="Lato"/>
          <w:color w:val="262626" w:themeColor="text1" w:themeTint="D9"/>
          <w:sz w:val="20"/>
          <w:szCs w:val="20"/>
        </w:rPr>
        <w:t xml:space="preserve">2. </w:t>
      </w:r>
      <w:r w:rsidR="00FE1602">
        <w:rPr>
          <w:rFonts w:ascii="Lato" w:hAnsi="Lato"/>
          <w:color w:val="262626" w:themeColor="text1" w:themeTint="D9"/>
          <w:sz w:val="20"/>
          <w:szCs w:val="20"/>
        </w:rPr>
        <w:t>ILOŚĆ POJEDYŃCZYCH STRON</w:t>
      </w:r>
      <w:r w:rsidR="00FE1602" w:rsidRPr="00D92057">
        <w:rPr>
          <w:rFonts w:ascii="Lato" w:hAnsi="Lato"/>
          <w:color w:val="262626" w:themeColor="text1" w:themeTint="D9"/>
          <w:sz w:val="20"/>
          <w:szCs w:val="20"/>
        </w:rPr>
        <w:t>:</w:t>
      </w:r>
    </w:p>
    <w:p w:rsidR="00D92057" w:rsidRDefault="00FE1602" w:rsidP="00D92057">
      <w:pPr>
        <w:pStyle w:val="Akapitzlist"/>
        <w:ind w:left="644"/>
        <w:rPr>
          <w:rFonts w:ascii="Lato" w:hAnsi="Lato"/>
          <w:color w:val="A6A6A6" w:themeColor="background1" w:themeShade="A6"/>
          <w:sz w:val="20"/>
          <w:szCs w:val="20"/>
        </w:rPr>
      </w:pPr>
      <w:r>
        <w:rPr>
          <w:rFonts w:ascii="Lato" w:hAnsi="Lato"/>
          <w:color w:val="A6A6A6" w:themeColor="background1" w:themeShade="A6"/>
          <w:sz w:val="20"/>
          <w:szCs w:val="20"/>
        </w:rPr>
        <w:t>1 kartka katalogi składa się z 2 stron. Należy zaznaczyć osobno okładkę, osobno ilość stron zawartości.</w:t>
      </w:r>
    </w:p>
    <w:p w:rsidR="00FE1602" w:rsidRPr="00D92057" w:rsidRDefault="00FE1602" w:rsidP="00D92057">
      <w:pPr>
        <w:pStyle w:val="Akapitzlist"/>
        <w:ind w:left="644"/>
        <w:rPr>
          <w:rFonts w:ascii="Lato" w:hAnsi="Lato"/>
          <w:color w:val="A6A6A6" w:themeColor="background1" w:themeShade="A6"/>
          <w:sz w:val="20"/>
          <w:szCs w:val="20"/>
        </w:rPr>
      </w:pPr>
    </w:p>
    <w:p w:rsidR="00D92057" w:rsidRPr="00D92057" w:rsidRDefault="003A19B3" w:rsidP="00D92057">
      <w:pPr>
        <w:pStyle w:val="Akapitzlist"/>
        <w:ind w:left="644"/>
        <w:rPr>
          <w:rFonts w:ascii="Lato" w:hAnsi="Lato"/>
          <w:color w:val="262626" w:themeColor="text1" w:themeTint="D9"/>
          <w:sz w:val="20"/>
          <w:szCs w:val="20"/>
        </w:rPr>
      </w:pPr>
      <w:r>
        <w:rPr>
          <w:rFonts w:ascii="Lato" w:hAnsi="Lato"/>
          <w:color w:val="262626" w:themeColor="text1" w:themeTint="D9"/>
          <w:sz w:val="20"/>
          <w:szCs w:val="20"/>
        </w:rPr>
        <w:t xml:space="preserve">3. </w:t>
      </w:r>
      <w:r w:rsidR="00FE1602">
        <w:rPr>
          <w:rFonts w:ascii="Lato" w:hAnsi="Lato"/>
          <w:color w:val="262626" w:themeColor="text1" w:themeTint="D9"/>
          <w:sz w:val="20"/>
          <w:szCs w:val="20"/>
        </w:rPr>
        <w:t>FORMAT</w:t>
      </w:r>
      <w:r w:rsidR="008F7424">
        <w:rPr>
          <w:rFonts w:ascii="Lato" w:hAnsi="Lato"/>
          <w:color w:val="262626" w:themeColor="text1" w:themeTint="D9"/>
          <w:sz w:val="20"/>
          <w:szCs w:val="20"/>
        </w:rPr>
        <w:t>:</w:t>
      </w:r>
    </w:p>
    <w:p w:rsidR="00D92057" w:rsidRDefault="00FE1602" w:rsidP="00D92057">
      <w:pPr>
        <w:pStyle w:val="Akapitzlist"/>
        <w:ind w:left="644"/>
        <w:rPr>
          <w:rFonts w:ascii="Lato" w:hAnsi="Lato"/>
          <w:color w:val="A6A6A6" w:themeColor="background1" w:themeShade="A6"/>
          <w:sz w:val="20"/>
          <w:szCs w:val="20"/>
        </w:rPr>
      </w:pPr>
      <w:r>
        <w:rPr>
          <w:rFonts w:ascii="Lato" w:hAnsi="Lato"/>
          <w:color w:val="A6A6A6" w:themeColor="background1" w:themeShade="A6"/>
          <w:sz w:val="20"/>
          <w:szCs w:val="20"/>
        </w:rPr>
        <w:t>Jaki format będzie miała publikacja? A5 / A4 / A3 / kwadrat / prostokąt lub inna forma.</w:t>
      </w:r>
    </w:p>
    <w:p w:rsidR="00D92057" w:rsidRPr="00D92057" w:rsidRDefault="00D92057" w:rsidP="00D92057">
      <w:pPr>
        <w:pStyle w:val="Akapitzlist"/>
        <w:ind w:left="644"/>
        <w:rPr>
          <w:rFonts w:ascii="Lato" w:hAnsi="Lato"/>
          <w:color w:val="A6A6A6" w:themeColor="background1" w:themeShade="A6"/>
          <w:sz w:val="20"/>
          <w:szCs w:val="20"/>
        </w:rPr>
      </w:pPr>
    </w:p>
    <w:p w:rsidR="00D92057" w:rsidRPr="00D92057" w:rsidRDefault="003A19B3" w:rsidP="00D92057">
      <w:pPr>
        <w:pStyle w:val="Akapitzlist"/>
        <w:ind w:left="644"/>
        <w:rPr>
          <w:rFonts w:ascii="Lato" w:hAnsi="Lato"/>
          <w:color w:val="262626" w:themeColor="text1" w:themeTint="D9"/>
          <w:sz w:val="20"/>
          <w:szCs w:val="20"/>
        </w:rPr>
      </w:pPr>
      <w:r>
        <w:rPr>
          <w:rFonts w:ascii="Lato" w:hAnsi="Lato"/>
          <w:color w:val="262626" w:themeColor="text1" w:themeTint="D9"/>
          <w:sz w:val="20"/>
          <w:szCs w:val="20"/>
        </w:rPr>
        <w:t xml:space="preserve">4. </w:t>
      </w:r>
      <w:r w:rsidR="00FE1602">
        <w:rPr>
          <w:rFonts w:ascii="Lato" w:hAnsi="Lato"/>
          <w:color w:val="262626" w:themeColor="text1" w:themeTint="D9"/>
          <w:sz w:val="20"/>
          <w:szCs w:val="20"/>
        </w:rPr>
        <w:t>ZAWARTOŚĆ</w:t>
      </w:r>
      <w:r w:rsidR="00D92057">
        <w:rPr>
          <w:rFonts w:ascii="Lato" w:hAnsi="Lato"/>
          <w:color w:val="262626" w:themeColor="text1" w:themeTint="D9"/>
          <w:sz w:val="20"/>
          <w:szCs w:val="20"/>
        </w:rPr>
        <w:t>:</w:t>
      </w:r>
    </w:p>
    <w:p w:rsidR="00883E04" w:rsidRPr="00D92057" w:rsidRDefault="00FE1602" w:rsidP="00D92057">
      <w:pPr>
        <w:pStyle w:val="Akapitzlist"/>
        <w:ind w:left="644"/>
        <w:rPr>
          <w:rFonts w:ascii="Lato" w:hAnsi="Lato"/>
          <w:color w:val="A6A6A6" w:themeColor="background1" w:themeShade="A6"/>
          <w:sz w:val="20"/>
          <w:szCs w:val="20"/>
        </w:rPr>
      </w:pPr>
      <w:r>
        <w:rPr>
          <w:rFonts w:ascii="Lato" w:hAnsi="Lato"/>
          <w:color w:val="A6A6A6" w:themeColor="background1" w:themeShade="A6"/>
          <w:sz w:val="20"/>
          <w:szCs w:val="20"/>
        </w:rPr>
        <w:t>Ilość zdjęć lub tekstu zamieszczona w publikacji. Jakie elementy zostaną dostarczone przez klienta, a jakie zlecone do realizacji przez agencję.</w:t>
      </w:r>
    </w:p>
    <w:p w:rsidR="00D92057" w:rsidRDefault="00D92057" w:rsidP="00D92057">
      <w:pPr>
        <w:pStyle w:val="Akapitzlist"/>
        <w:ind w:left="644"/>
        <w:rPr>
          <w:rFonts w:ascii="Lato" w:hAnsi="Lato"/>
          <w:color w:val="262626" w:themeColor="text1" w:themeTint="D9"/>
          <w:sz w:val="20"/>
          <w:szCs w:val="20"/>
        </w:rPr>
      </w:pPr>
    </w:p>
    <w:p w:rsidR="00D92057" w:rsidRDefault="003A19B3" w:rsidP="00D92057">
      <w:pPr>
        <w:pStyle w:val="Akapitzlist"/>
        <w:ind w:left="644"/>
        <w:rPr>
          <w:rFonts w:ascii="Lato" w:hAnsi="Lato"/>
          <w:color w:val="262626" w:themeColor="text1" w:themeTint="D9"/>
          <w:sz w:val="20"/>
          <w:szCs w:val="20"/>
        </w:rPr>
      </w:pPr>
      <w:r>
        <w:rPr>
          <w:rFonts w:ascii="Lato" w:hAnsi="Lato"/>
          <w:color w:val="262626" w:themeColor="text1" w:themeTint="D9"/>
          <w:sz w:val="20"/>
          <w:szCs w:val="20"/>
        </w:rPr>
        <w:t xml:space="preserve">5. </w:t>
      </w:r>
      <w:r w:rsidR="00FE1602">
        <w:rPr>
          <w:rFonts w:ascii="Lato" w:hAnsi="Lato"/>
          <w:color w:val="262626" w:themeColor="text1" w:themeTint="D9"/>
          <w:sz w:val="20"/>
          <w:szCs w:val="20"/>
        </w:rPr>
        <w:t>GRUPA DOCELOWA</w:t>
      </w:r>
      <w:r w:rsidR="00D92057">
        <w:rPr>
          <w:rFonts w:ascii="Lato" w:hAnsi="Lato"/>
          <w:color w:val="262626" w:themeColor="text1" w:themeTint="D9"/>
          <w:sz w:val="20"/>
          <w:szCs w:val="20"/>
        </w:rPr>
        <w:t>:</w:t>
      </w:r>
    </w:p>
    <w:p w:rsidR="00D92057" w:rsidRPr="00D92057" w:rsidRDefault="00FE1602" w:rsidP="00D92057">
      <w:pPr>
        <w:pStyle w:val="Akapitzlist"/>
        <w:ind w:left="644"/>
        <w:rPr>
          <w:rFonts w:ascii="Lato" w:hAnsi="Lato"/>
          <w:color w:val="A6A6A6" w:themeColor="background1" w:themeShade="A6"/>
          <w:sz w:val="20"/>
          <w:szCs w:val="20"/>
        </w:rPr>
      </w:pPr>
      <w:r>
        <w:rPr>
          <w:rFonts w:ascii="Lato" w:hAnsi="Lato"/>
          <w:color w:val="A6A6A6" w:themeColor="background1" w:themeShade="A6"/>
          <w:sz w:val="20"/>
          <w:szCs w:val="20"/>
        </w:rPr>
        <w:t xml:space="preserve">Kto będzie odbiorcą publikacji? Czy powinna mieć ona formę młodzieżową, katalogową, elegancką, nowoczesną, minimalistyczną </w:t>
      </w:r>
      <w:proofErr w:type="spellStart"/>
      <w:r>
        <w:rPr>
          <w:rFonts w:ascii="Lato" w:hAnsi="Lato"/>
          <w:color w:val="A6A6A6" w:themeColor="background1" w:themeShade="A6"/>
          <w:sz w:val="20"/>
          <w:szCs w:val="20"/>
        </w:rPr>
        <w:t>itd</w:t>
      </w:r>
      <w:proofErr w:type="spellEnd"/>
    </w:p>
    <w:p w:rsidR="00D92057" w:rsidRDefault="00D92057" w:rsidP="00D92057">
      <w:pPr>
        <w:pStyle w:val="Akapitzlist"/>
        <w:ind w:left="644"/>
        <w:rPr>
          <w:rFonts w:ascii="Lato" w:hAnsi="Lato"/>
          <w:color w:val="262626" w:themeColor="text1" w:themeTint="D9"/>
          <w:sz w:val="20"/>
          <w:szCs w:val="20"/>
        </w:rPr>
      </w:pPr>
    </w:p>
    <w:p w:rsidR="00D92057" w:rsidRDefault="003A19B3" w:rsidP="00D92057">
      <w:pPr>
        <w:pStyle w:val="Akapitzlist"/>
        <w:ind w:left="644"/>
        <w:rPr>
          <w:rFonts w:ascii="Lato" w:hAnsi="Lato"/>
          <w:color w:val="262626" w:themeColor="text1" w:themeTint="D9"/>
          <w:sz w:val="20"/>
          <w:szCs w:val="20"/>
        </w:rPr>
      </w:pPr>
      <w:r>
        <w:rPr>
          <w:rFonts w:ascii="Lato" w:hAnsi="Lato"/>
          <w:color w:val="262626" w:themeColor="text1" w:themeTint="D9"/>
          <w:sz w:val="20"/>
          <w:szCs w:val="20"/>
        </w:rPr>
        <w:t xml:space="preserve">5. </w:t>
      </w:r>
      <w:r w:rsidR="00FE1602">
        <w:rPr>
          <w:rFonts w:ascii="Lato" w:hAnsi="Lato"/>
          <w:color w:val="262626" w:themeColor="text1" w:themeTint="D9"/>
          <w:sz w:val="20"/>
          <w:szCs w:val="20"/>
        </w:rPr>
        <w:t>DRUK</w:t>
      </w:r>
      <w:r w:rsidR="00D92057">
        <w:rPr>
          <w:rFonts w:ascii="Lato" w:hAnsi="Lato"/>
          <w:color w:val="262626" w:themeColor="text1" w:themeTint="D9"/>
          <w:sz w:val="20"/>
          <w:szCs w:val="20"/>
        </w:rPr>
        <w:t>:</w:t>
      </w:r>
    </w:p>
    <w:p w:rsidR="00D92057" w:rsidRPr="00D92057" w:rsidRDefault="00FE1602" w:rsidP="00D92057">
      <w:pPr>
        <w:pStyle w:val="Akapitzlist"/>
        <w:ind w:left="644"/>
        <w:rPr>
          <w:rFonts w:ascii="Lato" w:hAnsi="Lato"/>
          <w:color w:val="A6A6A6" w:themeColor="background1" w:themeShade="A6"/>
          <w:sz w:val="20"/>
          <w:szCs w:val="20"/>
        </w:rPr>
      </w:pPr>
      <w:r>
        <w:rPr>
          <w:rFonts w:ascii="Lato" w:hAnsi="Lato"/>
          <w:color w:val="A6A6A6" w:themeColor="background1" w:themeShade="A6"/>
          <w:sz w:val="20"/>
          <w:szCs w:val="20"/>
        </w:rPr>
        <w:t>Czy projekt wraz z wydrukiem zostanie zlecony agencji? W jakiej ilości planują Państwo wydrukować publikację?</w:t>
      </w:r>
    </w:p>
    <w:p w:rsidR="00D92057" w:rsidRDefault="00D92057" w:rsidP="00D92057">
      <w:pPr>
        <w:pStyle w:val="Akapitzlist"/>
        <w:ind w:left="644"/>
        <w:rPr>
          <w:rFonts w:ascii="Lato" w:hAnsi="Lato"/>
          <w:color w:val="262626" w:themeColor="text1" w:themeTint="D9"/>
          <w:sz w:val="20"/>
          <w:szCs w:val="20"/>
        </w:rPr>
      </w:pPr>
    </w:p>
    <w:p w:rsidR="00D92057" w:rsidRPr="00D92057" w:rsidRDefault="00883E04" w:rsidP="00D92057">
      <w:pPr>
        <w:pStyle w:val="Akapitzlist"/>
        <w:ind w:left="644"/>
        <w:rPr>
          <w:rFonts w:ascii="Lato" w:hAnsi="Lato"/>
          <w:color w:val="A6A6A6" w:themeColor="background1" w:themeShade="A6"/>
          <w:sz w:val="20"/>
          <w:szCs w:val="20"/>
        </w:rPr>
      </w:pPr>
      <w:r>
        <w:rPr>
          <w:rFonts w:ascii="Lato" w:hAnsi="Lato"/>
          <w:color w:val="262626" w:themeColor="text1" w:themeTint="D9"/>
          <w:sz w:val="20"/>
          <w:szCs w:val="20"/>
        </w:rPr>
        <w:t xml:space="preserve">6. </w:t>
      </w:r>
      <w:r w:rsidR="0010621E">
        <w:rPr>
          <w:rFonts w:ascii="Lato" w:hAnsi="Lato"/>
          <w:color w:val="262626" w:themeColor="text1" w:themeTint="D9"/>
          <w:sz w:val="20"/>
          <w:szCs w:val="20"/>
        </w:rPr>
        <w:t xml:space="preserve"> </w:t>
      </w:r>
      <w:r w:rsidR="00C907C1">
        <w:rPr>
          <w:rFonts w:ascii="Lato" w:hAnsi="Lato"/>
          <w:color w:val="262626" w:themeColor="text1" w:themeTint="D9"/>
          <w:sz w:val="20"/>
          <w:szCs w:val="20"/>
        </w:rPr>
        <w:t>JAKIE MATERIAŁY POTRZEBNE DO REALIZACJI PROJEKTU I W JAKIM TERMINIE ZOSTANĄ DOSTARCZONE AGENCJI</w:t>
      </w:r>
      <w:r w:rsidR="00D92057">
        <w:rPr>
          <w:rFonts w:ascii="Lato" w:hAnsi="Lato"/>
          <w:color w:val="262626" w:themeColor="text1" w:themeTint="D9"/>
          <w:sz w:val="20"/>
          <w:szCs w:val="20"/>
        </w:rPr>
        <w:t>:</w:t>
      </w:r>
    </w:p>
    <w:p w:rsidR="003A19B3" w:rsidRDefault="003A19B3" w:rsidP="00D92057">
      <w:pPr>
        <w:pStyle w:val="Akapitzlist"/>
        <w:ind w:left="644"/>
        <w:rPr>
          <w:rFonts w:ascii="Lato" w:hAnsi="Lato"/>
          <w:color w:val="A6A6A6" w:themeColor="background1" w:themeShade="A6"/>
          <w:sz w:val="20"/>
          <w:szCs w:val="20"/>
        </w:rPr>
      </w:pPr>
    </w:p>
    <w:p w:rsidR="00D92057" w:rsidRPr="003A19B3" w:rsidRDefault="00883E04" w:rsidP="00D92057">
      <w:pPr>
        <w:pStyle w:val="Akapitzlist"/>
        <w:ind w:left="644"/>
        <w:rPr>
          <w:rFonts w:ascii="Lato" w:hAnsi="Lato"/>
          <w:color w:val="262626" w:themeColor="text1" w:themeTint="D9"/>
          <w:sz w:val="20"/>
          <w:szCs w:val="20"/>
        </w:rPr>
      </w:pPr>
      <w:r>
        <w:rPr>
          <w:rFonts w:ascii="Lato" w:hAnsi="Lato"/>
          <w:color w:val="262626" w:themeColor="text1" w:themeTint="D9"/>
          <w:sz w:val="20"/>
          <w:szCs w:val="20"/>
        </w:rPr>
        <w:t xml:space="preserve">7. </w:t>
      </w:r>
      <w:r w:rsidR="0010621E">
        <w:rPr>
          <w:rFonts w:ascii="Lato" w:hAnsi="Lato"/>
          <w:color w:val="262626" w:themeColor="text1" w:themeTint="D9"/>
          <w:sz w:val="20"/>
          <w:szCs w:val="20"/>
        </w:rPr>
        <w:t xml:space="preserve"> </w:t>
      </w:r>
      <w:r w:rsidR="00FE1602">
        <w:rPr>
          <w:rFonts w:ascii="Lato" w:hAnsi="Lato"/>
          <w:color w:val="262626" w:themeColor="text1" w:themeTint="D9"/>
          <w:sz w:val="20"/>
          <w:szCs w:val="20"/>
        </w:rPr>
        <w:t>BUDŻET PROJEKTU</w:t>
      </w:r>
      <w:r w:rsidR="003A19B3">
        <w:rPr>
          <w:rFonts w:ascii="Lato" w:hAnsi="Lato"/>
          <w:color w:val="262626" w:themeColor="text1" w:themeTint="D9"/>
          <w:sz w:val="20"/>
          <w:szCs w:val="20"/>
        </w:rPr>
        <w:t>: (PLN):</w:t>
      </w:r>
    </w:p>
    <w:p w:rsidR="00D92057" w:rsidRDefault="00D92057" w:rsidP="00D92057">
      <w:pPr>
        <w:pStyle w:val="Akapitzlist"/>
        <w:ind w:left="644"/>
        <w:rPr>
          <w:rFonts w:ascii="Lato" w:hAnsi="Lato"/>
          <w:color w:val="A6A6A6" w:themeColor="background1" w:themeShade="A6"/>
          <w:sz w:val="20"/>
          <w:szCs w:val="20"/>
        </w:rPr>
      </w:pPr>
      <w:r w:rsidRPr="003A19B3">
        <w:rPr>
          <w:rFonts w:ascii="Lato" w:hAnsi="Lato"/>
          <w:color w:val="A6A6A6" w:themeColor="background1" w:themeShade="A6"/>
          <w:sz w:val="20"/>
          <w:szCs w:val="20"/>
        </w:rPr>
        <w:t>Jaki jest przewidywany budżet na realizację projektu? Ta</w:t>
      </w:r>
      <w:r w:rsidRPr="00D92057">
        <w:rPr>
          <w:rFonts w:ascii="Lato" w:hAnsi="Lato"/>
          <w:color w:val="A6A6A6" w:themeColor="background1" w:themeShade="A6"/>
          <w:sz w:val="20"/>
          <w:szCs w:val="20"/>
        </w:rPr>
        <w:t xml:space="preserve"> informacja jest dla nas niezwykle istotna, ponieważ pozwala nam dopasować zaproponowane rozwiązania i proces realizacji do ograniczeń budżetowych projektu.</w:t>
      </w:r>
    </w:p>
    <w:p w:rsidR="0010621E" w:rsidRPr="00D92057" w:rsidRDefault="0010621E" w:rsidP="00D92057">
      <w:pPr>
        <w:pStyle w:val="Akapitzlist"/>
        <w:ind w:left="644"/>
        <w:rPr>
          <w:rFonts w:ascii="Lato" w:hAnsi="Lato"/>
          <w:color w:val="262626" w:themeColor="text1" w:themeTint="D9"/>
          <w:sz w:val="20"/>
          <w:szCs w:val="20"/>
        </w:rPr>
      </w:pPr>
    </w:p>
    <w:p w:rsidR="00D92057" w:rsidRPr="00D92057" w:rsidRDefault="00D92057" w:rsidP="00D92057">
      <w:pPr>
        <w:pStyle w:val="Akapitzlist"/>
        <w:ind w:left="644"/>
        <w:rPr>
          <w:rFonts w:ascii="Lato" w:hAnsi="Lato"/>
          <w:color w:val="262626" w:themeColor="text1" w:themeTint="D9"/>
          <w:sz w:val="20"/>
          <w:szCs w:val="20"/>
        </w:rPr>
      </w:pPr>
    </w:p>
    <w:p w:rsidR="00D92057" w:rsidRDefault="00D92057" w:rsidP="00D92057">
      <w:pPr>
        <w:pStyle w:val="Akapitzlist"/>
        <w:ind w:left="644"/>
        <w:rPr>
          <w:rFonts w:ascii="Lato" w:hAnsi="Lato"/>
          <w:b/>
          <w:color w:val="262626" w:themeColor="text1" w:themeTint="D9"/>
          <w:sz w:val="20"/>
          <w:szCs w:val="20"/>
        </w:rPr>
      </w:pPr>
      <w:r w:rsidRPr="00D92057">
        <w:rPr>
          <w:rFonts w:ascii="Lato" w:hAnsi="Lato"/>
          <w:b/>
          <w:color w:val="262626" w:themeColor="text1" w:themeTint="D9"/>
          <w:sz w:val="20"/>
          <w:szCs w:val="20"/>
        </w:rPr>
        <w:t>POZOSTAŁE, DODATKOWE WYMAGANIA:</w:t>
      </w:r>
    </w:p>
    <w:p w:rsidR="00883E04" w:rsidRDefault="00C907C1" w:rsidP="00E75B31">
      <w:pPr>
        <w:pStyle w:val="Akapitzlist"/>
        <w:numPr>
          <w:ilvl w:val="0"/>
          <w:numId w:val="4"/>
        </w:numPr>
        <w:rPr>
          <w:rFonts w:ascii="Lato" w:hAnsi="Lato"/>
          <w:b/>
          <w:color w:val="262626" w:themeColor="text1" w:themeTint="D9"/>
          <w:sz w:val="20"/>
          <w:szCs w:val="20"/>
        </w:rPr>
      </w:pPr>
      <w:r>
        <w:rPr>
          <w:rFonts w:ascii="Lato" w:hAnsi="Lato"/>
          <w:b/>
          <w:color w:val="262626" w:themeColor="text1" w:themeTint="D9"/>
          <w:sz w:val="20"/>
          <w:szCs w:val="20"/>
        </w:rPr>
        <w:t>Uwagi dotyczące okładki:</w:t>
      </w:r>
    </w:p>
    <w:p w:rsidR="00C907C1" w:rsidRPr="00E75B31" w:rsidRDefault="00C907C1" w:rsidP="00E75B31">
      <w:pPr>
        <w:pStyle w:val="Akapitzlist"/>
        <w:numPr>
          <w:ilvl w:val="0"/>
          <w:numId w:val="4"/>
        </w:numPr>
        <w:rPr>
          <w:rFonts w:ascii="Lato" w:hAnsi="Lato"/>
          <w:b/>
          <w:color w:val="262626" w:themeColor="text1" w:themeTint="D9"/>
          <w:sz w:val="20"/>
          <w:szCs w:val="20"/>
        </w:rPr>
      </w:pPr>
      <w:r>
        <w:rPr>
          <w:rFonts w:ascii="Lato" w:hAnsi="Lato"/>
          <w:b/>
          <w:color w:val="262626" w:themeColor="text1" w:themeTint="D9"/>
          <w:sz w:val="20"/>
          <w:szCs w:val="20"/>
        </w:rPr>
        <w:t>Uwagi dotyczące zawartości:</w:t>
      </w:r>
    </w:p>
    <w:p w:rsidR="00883E04" w:rsidRDefault="00883E04" w:rsidP="00883E04">
      <w:pPr>
        <w:pStyle w:val="Akapitzlist"/>
        <w:numPr>
          <w:ilvl w:val="0"/>
          <w:numId w:val="4"/>
        </w:numPr>
        <w:rPr>
          <w:rFonts w:ascii="Lato" w:hAnsi="Lato"/>
          <w:b/>
          <w:color w:val="262626" w:themeColor="text1" w:themeTint="D9"/>
          <w:sz w:val="20"/>
          <w:szCs w:val="20"/>
        </w:rPr>
      </w:pPr>
      <w:r>
        <w:rPr>
          <w:rFonts w:ascii="Lato" w:hAnsi="Lato"/>
          <w:b/>
          <w:color w:val="262626" w:themeColor="text1" w:themeTint="D9"/>
          <w:sz w:val="20"/>
          <w:szCs w:val="20"/>
        </w:rPr>
        <w:t>Uwagi</w:t>
      </w:r>
      <w:r w:rsidR="00C907C1">
        <w:rPr>
          <w:rFonts w:ascii="Lato" w:hAnsi="Lato"/>
          <w:b/>
          <w:color w:val="262626" w:themeColor="text1" w:themeTint="D9"/>
          <w:sz w:val="20"/>
          <w:szCs w:val="20"/>
        </w:rPr>
        <w:t xml:space="preserve"> dotyczące formy</w:t>
      </w:r>
      <w:r>
        <w:rPr>
          <w:rFonts w:ascii="Lato" w:hAnsi="Lato"/>
          <w:b/>
          <w:color w:val="262626" w:themeColor="text1" w:themeTint="D9"/>
          <w:sz w:val="20"/>
          <w:szCs w:val="20"/>
        </w:rPr>
        <w:t>:</w:t>
      </w:r>
    </w:p>
    <w:p w:rsidR="00C907C1" w:rsidRPr="00D92057" w:rsidRDefault="00C907C1" w:rsidP="00883E04">
      <w:pPr>
        <w:pStyle w:val="Akapitzlist"/>
        <w:numPr>
          <w:ilvl w:val="0"/>
          <w:numId w:val="4"/>
        </w:numPr>
        <w:rPr>
          <w:rFonts w:ascii="Lato" w:hAnsi="Lato"/>
          <w:b/>
          <w:color w:val="262626" w:themeColor="text1" w:themeTint="D9"/>
          <w:sz w:val="20"/>
          <w:szCs w:val="20"/>
        </w:rPr>
      </w:pPr>
      <w:r>
        <w:rPr>
          <w:rFonts w:ascii="Lato" w:hAnsi="Lato"/>
          <w:b/>
          <w:color w:val="262626" w:themeColor="text1" w:themeTint="D9"/>
          <w:sz w:val="20"/>
          <w:szCs w:val="20"/>
        </w:rPr>
        <w:t>Inne:</w:t>
      </w:r>
    </w:p>
    <w:p w:rsidR="00FD723B" w:rsidRPr="00FD723B" w:rsidRDefault="00FD723B" w:rsidP="00883E04">
      <w:pPr>
        <w:pStyle w:val="Akapitzlist"/>
        <w:ind w:left="1364"/>
        <w:rPr>
          <w:rFonts w:ascii="Lato" w:hAnsi="Lato"/>
          <w:color w:val="262626" w:themeColor="text1" w:themeTint="D9"/>
          <w:sz w:val="20"/>
          <w:szCs w:val="20"/>
        </w:rPr>
      </w:pPr>
    </w:p>
    <w:sectPr w:rsidR="00FD723B" w:rsidRPr="00FD723B" w:rsidSect="00037EBF">
      <w:footerReference w:type="default" r:id="rId8"/>
      <w:pgSz w:w="11906" w:h="16838"/>
      <w:pgMar w:top="720" w:right="720" w:bottom="720" w:left="720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29E" w:rsidRDefault="0045329E" w:rsidP="00037EBF">
      <w:pPr>
        <w:spacing w:after="0" w:line="240" w:lineRule="auto"/>
      </w:pPr>
      <w:r>
        <w:separator/>
      </w:r>
    </w:p>
  </w:endnote>
  <w:endnote w:type="continuationSeparator" w:id="0">
    <w:p w:rsidR="0045329E" w:rsidRDefault="0045329E" w:rsidP="00037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EBF" w:rsidRDefault="00037EBF">
    <w:pPr>
      <w:pStyle w:val="Stopka"/>
      <w:rPr>
        <w:sz w:val="18"/>
        <w:szCs w:val="18"/>
      </w:rPr>
    </w:pPr>
  </w:p>
  <w:p w:rsidR="00037EBF" w:rsidRPr="00FD723B" w:rsidRDefault="002B794A">
    <w:pPr>
      <w:pStyle w:val="Stopka"/>
      <w:rPr>
        <w:b/>
        <w:sz w:val="18"/>
        <w:szCs w:val="18"/>
      </w:rPr>
    </w:pPr>
    <w:r w:rsidRPr="00FD723B">
      <w:rPr>
        <w:b/>
        <w:noProof/>
        <w:sz w:val="18"/>
        <w:szCs w:val="18"/>
        <w:lang w:eastAsia="pl-PL"/>
      </w:rPr>
      <w:drawing>
        <wp:inline distT="0" distB="0" distL="0" distR="0">
          <wp:extent cx="722168" cy="141974"/>
          <wp:effectExtent l="19050" t="0" r="1732" b="0"/>
          <wp:docPr id="2" name="Obraz 1" descr="MAR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291" cy="142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D723B">
      <w:rPr>
        <w:b/>
        <w:sz w:val="18"/>
        <w:szCs w:val="18"/>
      </w:rPr>
      <w:t xml:space="preserve">                   </w:t>
    </w:r>
    <w:r w:rsidR="00FD723B" w:rsidRPr="00FD723B">
      <w:rPr>
        <w:b/>
        <w:sz w:val="18"/>
        <w:szCs w:val="18"/>
      </w:rPr>
      <w:t xml:space="preserve">   </w:t>
    </w:r>
    <w:r w:rsidR="00FD723B">
      <w:rPr>
        <w:b/>
        <w:sz w:val="18"/>
        <w:szCs w:val="18"/>
      </w:rPr>
      <w:t xml:space="preserve">    </w:t>
    </w:r>
    <w:r w:rsidR="00037EBF" w:rsidRPr="00FD723B">
      <w:rPr>
        <w:b/>
        <w:sz w:val="18"/>
        <w:szCs w:val="18"/>
      </w:rPr>
      <w:t xml:space="preserve">Uzupełniony </w:t>
    </w:r>
    <w:r w:rsidRPr="00FD723B">
      <w:rPr>
        <w:b/>
        <w:sz w:val="18"/>
        <w:szCs w:val="18"/>
      </w:rPr>
      <w:t>dokument</w:t>
    </w:r>
    <w:r w:rsidR="00037EBF" w:rsidRPr="00FD723B">
      <w:rPr>
        <w:b/>
        <w:sz w:val="18"/>
        <w:szCs w:val="18"/>
      </w:rPr>
      <w:t xml:space="preserve"> proszę wysłać na adres biuro@studio-margo.pl</w:t>
    </w:r>
    <w:r w:rsidR="00037EBF" w:rsidRPr="00FD723B">
      <w:rPr>
        <w:b/>
        <w:sz w:val="18"/>
        <w:szCs w:val="18"/>
      </w:rPr>
      <w:ptab w:relativeTo="margin" w:alignment="right" w:leader="none"/>
    </w:r>
    <w:r w:rsidR="00037EBF" w:rsidRPr="00FD723B">
      <w:rPr>
        <w:b/>
        <w:sz w:val="18"/>
        <w:szCs w:val="18"/>
      </w:rPr>
      <w:t>www.studio-margo.pl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29E" w:rsidRDefault="0045329E" w:rsidP="00037EBF">
      <w:pPr>
        <w:spacing w:after="0" w:line="240" w:lineRule="auto"/>
      </w:pPr>
      <w:r>
        <w:separator/>
      </w:r>
    </w:p>
  </w:footnote>
  <w:footnote w:type="continuationSeparator" w:id="0">
    <w:p w:rsidR="0045329E" w:rsidRDefault="0045329E" w:rsidP="00037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74B4B"/>
    <w:multiLevelType w:val="hybridMultilevel"/>
    <w:tmpl w:val="9BE419D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51725B0B"/>
    <w:multiLevelType w:val="hybridMultilevel"/>
    <w:tmpl w:val="1458DC8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6956688E"/>
    <w:multiLevelType w:val="hybridMultilevel"/>
    <w:tmpl w:val="626AF96A"/>
    <w:lvl w:ilvl="0" w:tplc="DAD8344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B358D"/>
    <w:multiLevelType w:val="hybridMultilevel"/>
    <w:tmpl w:val="F6D28E62"/>
    <w:lvl w:ilvl="0" w:tplc="AFE67884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0D0D0D" w:themeColor="text1" w:themeTint="F2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F4D42"/>
    <w:rsid w:val="00037EBF"/>
    <w:rsid w:val="0010621E"/>
    <w:rsid w:val="00290507"/>
    <w:rsid w:val="002B794A"/>
    <w:rsid w:val="003A19B3"/>
    <w:rsid w:val="003E3181"/>
    <w:rsid w:val="0043235E"/>
    <w:rsid w:val="0045329E"/>
    <w:rsid w:val="004C79B2"/>
    <w:rsid w:val="007175A7"/>
    <w:rsid w:val="00730563"/>
    <w:rsid w:val="00883E04"/>
    <w:rsid w:val="008F7424"/>
    <w:rsid w:val="00A66EC1"/>
    <w:rsid w:val="00C907C1"/>
    <w:rsid w:val="00CF4D42"/>
    <w:rsid w:val="00D92057"/>
    <w:rsid w:val="00DD0D7D"/>
    <w:rsid w:val="00DF169F"/>
    <w:rsid w:val="00E75B31"/>
    <w:rsid w:val="00EE1307"/>
    <w:rsid w:val="00EF4862"/>
    <w:rsid w:val="00FD723B"/>
    <w:rsid w:val="00FE1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5A7"/>
  </w:style>
  <w:style w:type="paragraph" w:styleId="Nagwek2">
    <w:name w:val="heading 2"/>
    <w:basedOn w:val="Normalny"/>
    <w:link w:val="Nagwek2Znak"/>
    <w:uiPriority w:val="9"/>
    <w:qFormat/>
    <w:rsid w:val="00CF4D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F4D4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CF4D42"/>
    <w:rPr>
      <w:b/>
      <w:bCs/>
    </w:rPr>
  </w:style>
  <w:style w:type="paragraph" w:styleId="Akapitzlist">
    <w:name w:val="List Paragraph"/>
    <w:basedOn w:val="Normalny"/>
    <w:uiPriority w:val="34"/>
    <w:qFormat/>
    <w:rsid w:val="00CF4D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37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7EBF"/>
  </w:style>
  <w:style w:type="paragraph" w:styleId="Stopka">
    <w:name w:val="footer"/>
    <w:basedOn w:val="Normalny"/>
    <w:link w:val="StopkaZnak"/>
    <w:uiPriority w:val="99"/>
    <w:semiHidden/>
    <w:unhideWhenUsed/>
    <w:rsid w:val="00037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7EBF"/>
  </w:style>
  <w:style w:type="paragraph" w:styleId="Tekstdymka">
    <w:name w:val="Balloon Text"/>
    <w:basedOn w:val="Normalny"/>
    <w:link w:val="TekstdymkaZnak"/>
    <w:uiPriority w:val="99"/>
    <w:semiHidden/>
    <w:unhideWhenUsed/>
    <w:rsid w:val="00037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E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8DF27-6F34-4610-AB70-CC8B29567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design</dc:creator>
  <cp:lastModifiedBy>m design</cp:lastModifiedBy>
  <cp:revision>2</cp:revision>
  <dcterms:created xsi:type="dcterms:W3CDTF">2018-07-17T13:18:00Z</dcterms:created>
  <dcterms:modified xsi:type="dcterms:W3CDTF">2018-07-17T13:18:00Z</dcterms:modified>
</cp:coreProperties>
</file>